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A43F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43F72">
        <w:rPr>
          <w:rFonts w:ascii="Times New Roman" w:eastAsia="Times New Roman" w:hAnsi="Times New Roman"/>
          <w:sz w:val="28"/>
          <w:szCs w:val="28"/>
          <w:lang w:eastAsia="ru-RU"/>
        </w:rPr>
        <w:t>Палац дитячої та юнацької творчості «ІСТОК»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A43F72">
        <w:rPr>
          <w:rFonts w:ascii="Times New Roman" w:eastAsia="Times New Roman" w:hAnsi="Times New Roman"/>
          <w:sz w:val="28"/>
          <w:szCs w:val="28"/>
          <w:lang w:eastAsia="ru-RU"/>
        </w:rPr>
        <w:t>047</w:t>
      </w:r>
      <w:r w:rsidR="005231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43F72">
        <w:rPr>
          <w:rFonts w:ascii="Times New Roman" w:eastAsia="Times New Roman" w:hAnsi="Times New Roman"/>
          <w:sz w:val="28"/>
          <w:szCs w:val="28"/>
          <w:lang w:eastAsia="ru-RU"/>
        </w:rPr>
        <w:t>Олександрівський, 162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5231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43F72" w:rsidRPr="00A43F72">
        <w:rPr>
          <w:rFonts w:ascii="Times New Roman" w:eastAsia="Times New Roman" w:hAnsi="Times New Roman"/>
          <w:sz w:val="28"/>
          <w:szCs w:val="28"/>
          <w:lang w:eastAsia="ru-RU"/>
        </w:rPr>
        <w:t>UA-2021-10-20-003033-a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7347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A43F72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A43F7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43F72">
        <w:rPr>
          <w:rFonts w:ascii="Times New Roman" w:eastAsia="Times New Roman" w:hAnsi="Times New Roman"/>
          <w:sz w:val="28"/>
          <w:szCs w:val="28"/>
          <w:lang w:eastAsia="ru-RU"/>
        </w:rPr>
        <w:t>Палац дитячої та юнацької творчості «ІСТОК»</w:t>
      </w:r>
      <w:r w:rsidR="00A43F7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</w:t>
      </w:r>
      <w:proofErr w:type="spellStart"/>
      <w:r w:rsidR="00A43F72" w:rsidRPr="00835BDE">
        <w:rPr>
          <w:rFonts w:ascii="Times New Roman" w:eastAsia="Times New Roman" w:hAnsi="Times New Roman"/>
          <w:sz w:val="28"/>
          <w:szCs w:val="28"/>
          <w:lang w:eastAsia="ru-RU"/>
        </w:rPr>
        <w:t>ради»</w:t>
      </w:r>
      <w:r w:rsidR="00A43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End"/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43F72">
        <w:rPr>
          <w:rFonts w:ascii="Times New Roman" w:eastAsia="Times New Roman" w:hAnsi="Times New Roman"/>
          <w:sz w:val="28"/>
          <w:szCs w:val="28"/>
          <w:lang w:eastAsia="ru-RU"/>
        </w:rPr>
        <w:t>2 045 138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F72">
        <w:rPr>
          <w:rFonts w:ascii="Times New Roman" w:eastAsia="Times New Roman" w:hAnsi="Times New Roman"/>
          <w:sz w:val="28"/>
          <w:szCs w:val="28"/>
          <w:lang w:eastAsia="ru-RU"/>
        </w:rPr>
        <w:t>2 045 138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2312E"/>
    <w:rsid w:val="005412BE"/>
    <w:rsid w:val="005621FD"/>
    <w:rsid w:val="00575E3F"/>
    <w:rsid w:val="00595B53"/>
    <w:rsid w:val="005D1D80"/>
    <w:rsid w:val="005E4425"/>
    <w:rsid w:val="006065A6"/>
    <w:rsid w:val="006124A8"/>
    <w:rsid w:val="006452BC"/>
    <w:rsid w:val="00653CE2"/>
    <w:rsid w:val="0067347F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71B12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43F72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13A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35</cp:revision>
  <cp:lastPrinted>2021-03-22T13:14:00Z</cp:lastPrinted>
  <dcterms:created xsi:type="dcterms:W3CDTF">2021-03-17T12:08:00Z</dcterms:created>
  <dcterms:modified xsi:type="dcterms:W3CDTF">2021-10-20T10:01:00Z</dcterms:modified>
</cp:coreProperties>
</file>